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2320556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AF1915">
        <w:t>сентябрь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3289A77" w:rsidR="001C33B7" w:rsidRPr="00795541" w:rsidRDefault="00936D22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769260AE" w:rsidR="001C33B7" w:rsidRPr="00775FB4" w:rsidRDefault="00936D2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41608860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1EEE2615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1FAD1C92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4E6E0749" w:rsidR="001C33B7" w:rsidRPr="00F518DD" w:rsidRDefault="00936D22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2509FDC" w:rsidR="001C33B7" w:rsidRPr="00911555" w:rsidRDefault="00936D22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8225B5F" w:rsidR="001C33B7" w:rsidRPr="00A01BB0" w:rsidRDefault="00936D2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7FF33F27" w:rsidR="001C33B7" w:rsidRPr="00A01BB0" w:rsidRDefault="00936D22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291,36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012A3013" w:rsidR="005C10EC" w:rsidRPr="00F2253C" w:rsidRDefault="00F2253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E0AC9D8" w:rsidR="005C10EC" w:rsidRPr="009E6CCE" w:rsidRDefault="00936D22" w:rsidP="00AF19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11757EF4" w:rsidR="005C10EC" w:rsidRPr="009E6CCE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E70E8F7" w:rsidR="005C10EC" w:rsidRPr="00CC2114" w:rsidRDefault="00936D22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9,78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00150616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5CD287A2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6301F091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C76C424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636BC6A7" w:rsidR="005C10EC" w:rsidRPr="004305C2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4BD53B2" w:rsidR="005C10EC" w:rsidRPr="004305C2" w:rsidRDefault="00A22B05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032D3574" w:rsidR="005C10EC" w:rsidRPr="004305C2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5A2BBC37" w:rsidR="005C10EC" w:rsidRPr="004305C2" w:rsidRDefault="00A22B0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690108A2" w:rsidR="001C33B7" w:rsidRPr="00F518DD" w:rsidRDefault="00936D22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3B3EBE19" w:rsidR="001C33B7" w:rsidRPr="00F518DD" w:rsidRDefault="00936D22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075C496B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1B87459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2D101BC7" w:rsidR="001C33B7" w:rsidRPr="00F518DD" w:rsidRDefault="00936D2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4A3670C1" w:rsidR="001C33B7" w:rsidRPr="00F518DD" w:rsidRDefault="00AF1915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6D22">
              <w:rPr>
                <w:b/>
                <w:sz w:val="20"/>
                <w:szCs w:val="20"/>
              </w:rPr>
              <w:t>08,82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2AD77B28" w:rsidR="001C33B7" w:rsidRPr="009F5CFE" w:rsidRDefault="00936D2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032CE23F" w:rsidR="00683A7D" w:rsidRPr="00911555" w:rsidRDefault="00AF1915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6D22">
              <w:rPr>
                <w:b/>
                <w:sz w:val="20"/>
                <w:szCs w:val="20"/>
              </w:rPr>
              <w:t>91,36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77</cp:revision>
  <cp:lastPrinted>2021-12-09T09:50:00Z</cp:lastPrinted>
  <dcterms:created xsi:type="dcterms:W3CDTF">2019-04-29T05:08:00Z</dcterms:created>
  <dcterms:modified xsi:type="dcterms:W3CDTF">2022-11-10T12:37:00Z</dcterms:modified>
</cp:coreProperties>
</file>